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каб.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акт посещения поднадзорного лица по месту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 от 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5">
    <w:name w:val="cat-UserDefined grp-27 rplc-25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